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05-082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18810586230728036793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18810586230728036793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30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>690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18810586230728036793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0412365400725021632320129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